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bookmarkStart w:id="0" w:name="_GoBack"/>
      <w:bookmarkEnd w:id="0"/>
    </w:p>
    <w:p w:rsidR="008275DA" w:rsidRDefault="007B3CEF" w:rsidP="000645F7">
      <w:pPr>
        <w:pStyle w:val="documenttype"/>
      </w:pPr>
      <w:sdt>
        <w:sdtPr>
          <w:alias w:val="documenttype"/>
          <w:tag w:val="documenttype"/>
          <w:id w:val="441200184"/>
          <w:lock w:val="sdtLocked"/>
          <w:placeholder>
            <w:docPart w:val="2C9CC3CE133E4C518AFEB4CF9096B5D6"/>
          </w:placeholder>
        </w:sdtPr>
        <w:sdtEndPr/>
        <w:sdtContent>
          <w:r w:rsidR="008D6807">
            <w:t>NOTA</w:t>
          </w:r>
        </w:sdtContent>
      </w:sdt>
    </w:p>
    <w:p w:rsidR="008275DA" w:rsidRPr="005D2712" w:rsidRDefault="007B3CEF" w:rsidP="006A4542">
      <w:pPr>
        <w:pStyle w:val="Titel"/>
      </w:pPr>
      <w:sdt>
        <w:sdtPr>
          <w:alias w:val="titel_document"/>
          <w:tag w:val="titel_document"/>
          <w:id w:val="964857934"/>
          <w:lock w:val="sdtLocked"/>
          <w:placeholder>
            <w:docPart w:val="DC6390AAD1434425A23B9BC25EAA7FE1"/>
          </w:placeholder>
          <w:dataBinding w:xpath="/root[1]/titel[1]" w:storeItemID="{CA1B0BD9-A7F3-4B5F-AAF5-B95B599EA456}"/>
          <w:text/>
        </w:sdtPr>
        <w:sdtEndPr/>
        <w:sdtContent>
          <w:r w:rsidR="002D35EA">
            <w:t>Inleiding masterclass diversiteit</w:t>
          </w:r>
          <w:r w:rsidR="00D932A9">
            <w:t xml:space="preserve"> </w:t>
          </w:r>
        </w:sdtContent>
      </w:sdt>
    </w:p>
    <w:p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0A0B8B14C74848988B2B232AE9BDCA9D"/>
          </w:placeholder>
          <w:dataBinding w:xpath="/root[1]/datum[1]" w:storeItemID="{CA1B0BD9-A7F3-4B5F-AAF5-B95B599EA456}"/>
          <w:date w:fullDate="2019-01-16T00:00:00Z">
            <w:dateFormat w:val="d MMMM yyyy"/>
            <w:lid w:val="nl-BE"/>
            <w:storeMappedDataAs w:val="dateTime"/>
            <w:calendar w:val="gregorian"/>
          </w:date>
        </w:sdtPr>
        <w:sdtEndPr/>
        <w:sdtContent>
          <w:r w:rsidR="002D35EA">
            <w:t>16 januari 2019</w:t>
          </w:r>
        </w:sdtContent>
      </w:sdt>
    </w:p>
    <w:p w:rsidR="002C78E5" w:rsidRPr="008C47B4" w:rsidRDefault="002C78E5" w:rsidP="008706CE">
      <w:pPr>
        <w:rPr>
          <w:b/>
          <w:sz w:val="22"/>
        </w:rPr>
      </w:pPr>
      <w:r w:rsidRPr="008C47B4">
        <w:rPr>
          <w:b/>
          <w:sz w:val="22"/>
        </w:rPr>
        <w:t>SLIDE 1</w:t>
      </w:r>
    </w:p>
    <w:p w:rsidR="008706CE" w:rsidRPr="002562E3" w:rsidRDefault="008706CE" w:rsidP="008706CE">
      <w:pPr>
        <w:rPr>
          <w:sz w:val="22"/>
        </w:rPr>
      </w:pPr>
      <w:r w:rsidRPr="002562E3">
        <w:rPr>
          <w:sz w:val="22"/>
        </w:rPr>
        <w:t>Goeiemorgen iedereen,</w:t>
      </w:r>
    </w:p>
    <w:p w:rsidR="002D35EA" w:rsidRPr="002562E3" w:rsidRDefault="008706CE" w:rsidP="008706CE">
      <w:pPr>
        <w:rPr>
          <w:sz w:val="22"/>
        </w:rPr>
      </w:pPr>
      <w:r w:rsidRPr="002562E3">
        <w:rPr>
          <w:sz w:val="22"/>
        </w:rPr>
        <w:t>Goeiemorgen jeugdwerkers, onderzoekers, jeugdambtenaren, beleidsmakers en partners uit belendende sectoren,</w:t>
      </w:r>
    </w:p>
    <w:p w:rsidR="008706CE" w:rsidRPr="00EC12F3" w:rsidRDefault="008706CE" w:rsidP="008706CE">
      <w:pPr>
        <w:rPr>
          <w:sz w:val="22"/>
        </w:rPr>
      </w:pPr>
    </w:p>
    <w:p w:rsidR="002D35EA" w:rsidRPr="00EC12F3" w:rsidRDefault="008706CE" w:rsidP="008706CE">
      <w:pPr>
        <w:rPr>
          <w:sz w:val="22"/>
        </w:rPr>
      </w:pPr>
      <w:r w:rsidRPr="00EC12F3">
        <w:rPr>
          <w:b/>
          <w:sz w:val="22"/>
        </w:rPr>
        <w:t>Jeugdwerkwerkt</w:t>
      </w:r>
      <w:r w:rsidRPr="00EC12F3">
        <w:rPr>
          <w:sz w:val="22"/>
        </w:rPr>
        <w:t xml:space="preserve">. Dat zien we in de manier waarop jeugdwerk beklijft en impact heeft op zoveel kinderen en jongeren. We </w:t>
      </w:r>
      <w:r w:rsidR="002D35EA" w:rsidRPr="00EC12F3">
        <w:rPr>
          <w:sz w:val="22"/>
        </w:rPr>
        <w:t xml:space="preserve">zeggen </w:t>
      </w:r>
      <w:r w:rsidRPr="00EC12F3">
        <w:rPr>
          <w:sz w:val="22"/>
        </w:rPr>
        <w:t>ook</w:t>
      </w:r>
      <w:r w:rsidR="002D35EA" w:rsidRPr="00EC12F3">
        <w:rPr>
          <w:sz w:val="22"/>
        </w:rPr>
        <w:t xml:space="preserve"> dat we jeugdwerk belangrijk vinden … maar weten we echt </w:t>
      </w:r>
      <w:r w:rsidR="002D35EA" w:rsidRPr="00EC12F3">
        <w:rPr>
          <w:b/>
          <w:sz w:val="22"/>
        </w:rPr>
        <w:t>waarom</w:t>
      </w:r>
      <w:r w:rsidR="002D35EA" w:rsidRPr="00EC12F3">
        <w:rPr>
          <w:sz w:val="22"/>
        </w:rPr>
        <w:t xml:space="preserve"> #Jeugdwerkwerkt? Waarom jeugdwerk effect heeft, rendeert?</w:t>
      </w:r>
    </w:p>
    <w:p w:rsidR="002D35EA" w:rsidRPr="00EC12F3" w:rsidRDefault="002D35EA" w:rsidP="008706CE">
      <w:pPr>
        <w:rPr>
          <w:sz w:val="22"/>
        </w:rPr>
      </w:pPr>
      <w:r w:rsidRPr="00EC12F3">
        <w:rPr>
          <w:b/>
          <w:sz w:val="22"/>
        </w:rPr>
        <w:t>Moeilijk</w:t>
      </w:r>
      <w:r w:rsidRPr="00EC12F3">
        <w:rPr>
          <w:sz w:val="22"/>
        </w:rPr>
        <w:t>. Want vraag aan 100 jeugdwerkers en jongeren wat jeugdwerk voor hen betekent en je</w:t>
      </w:r>
      <w:r w:rsidR="008706CE" w:rsidRPr="00EC12F3">
        <w:rPr>
          <w:sz w:val="22"/>
        </w:rPr>
        <w:t xml:space="preserve"> </w:t>
      </w:r>
      <w:r w:rsidRPr="00EC12F3">
        <w:rPr>
          <w:sz w:val="22"/>
        </w:rPr>
        <w:t>krijgt 100 verschillende antwoorden. De helft van alle kinderen en jongeren in Vlaanderen en Brussel komt in aanraking met jeugdwerk of neemt er een actieve rol in op bij meer dan 6000 verschillende jeugdwerkinitiatieven.</w:t>
      </w:r>
    </w:p>
    <w:p w:rsidR="008706CE" w:rsidRDefault="002D35EA" w:rsidP="008706CE">
      <w:pPr>
        <w:rPr>
          <w:sz w:val="22"/>
        </w:rPr>
      </w:pPr>
      <w:r w:rsidRPr="00EC12F3">
        <w:rPr>
          <w:sz w:val="22"/>
        </w:rPr>
        <w:t>We zochten</w:t>
      </w:r>
      <w:r w:rsidR="00126A19" w:rsidRPr="00EC12F3">
        <w:rPr>
          <w:sz w:val="22"/>
        </w:rPr>
        <w:t xml:space="preserve"> de afgelopen 2 jaar</w:t>
      </w:r>
      <w:r w:rsidRPr="00EC12F3">
        <w:rPr>
          <w:sz w:val="22"/>
        </w:rPr>
        <w:t xml:space="preserve"> naar gemeenschappelijkheden tussen jeugdwerkpraktijken: wat verbindt ons? We gingen niet op zoek naar een strakke definitie van jeugdwerk, want definities bakenen af en sluiten initiatieven die net anders of experimenteler zijn uit. En laat nu net dat één van de krachten van jeugdwerk zijn: vertrekken van onderuit e</w:t>
      </w:r>
      <w:r w:rsidR="008706CE" w:rsidRPr="00EC12F3">
        <w:rPr>
          <w:sz w:val="22"/>
        </w:rPr>
        <w:t>n ruimte geven voor experiment.</w:t>
      </w:r>
    </w:p>
    <w:p w:rsidR="002D35EA" w:rsidRPr="00EC12F3" w:rsidRDefault="00126A19" w:rsidP="008706CE">
      <w:pPr>
        <w:rPr>
          <w:sz w:val="22"/>
        </w:rPr>
      </w:pPr>
      <w:r w:rsidRPr="00EC12F3">
        <w:rPr>
          <w:sz w:val="22"/>
        </w:rPr>
        <w:t>M</w:t>
      </w:r>
      <w:r w:rsidR="002D35EA" w:rsidRPr="00EC12F3">
        <w:rPr>
          <w:sz w:val="22"/>
        </w:rPr>
        <w:t xml:space="preserve">aar wat is jeugdwerk dan? Jeugdwerk is een plaats waar kinderen &amp; jongeren echt jong mogen zijn, waar ze de positieve kracht van een groep leren kennen, waar ze kunnen groeien op hun eigen tempo, waar ze vrienden maken en al vallend en opstaand veel leren. Jeugdwerk is een levenshouding waarbij kinderen en jongeren consequent centraal staan. Jeugdwerk is speels, zot, creatief, megalomaan, divers. </w:t>
      </w:r>
    </w:p>
    <w:p w:rsidR="002D35EA" w:rsidRPr="00EC12F3" w:rsidRDefault="002D35EA" w:rsidP="008706CE">
      <w:pPr>
        <w:rPr>
          <w:sz w:val="22"/>
        </w:rPr>
      </w:pPr>
      <w:r w:rsidRPr="00EC12F3">
        <w:rPr>
          <w:sz w:val="22"/>
        </w:rPr>
        <w:t>Jeugdwerk is altijd in beweging en de laatste jaren steeds meer actief op kruispunten met o.a. onderwijs</w:t>
      </w:r>
      <w:r w:rsidR="00126A19" w:rsidRPr="00EC12F3">
        <w:rPr>
          <w:sz w:val="22"/>
        </w:rPr>
        <w:t>, werk</w:t>
      </w:r>
      <w:r w:rsidRPr="00EC12F3">
        <w:rPr>
          <w:sz w:val="22"/>
        </w:rPr>
        <w:t xml:space="preserve">, cultuur, sport en welzijn. </w:t>
      </w:r>
    </w:p>
    <w:p w:rsidR="002D35EA" w:rsidRPr="00EC12F3" w:rsidRDefault="002D35EA" w:rsidP="008706CE">
      <w:pPr>
        <w:rPr>
          <w:sz w:val="22"/>
        </w:rPr>
      </w:pPr>
      <w:r w:rsidRPr="00EC12F3">
        <w:rPr>
          <w:sz w:val="22"/>
        </w:rPr>
        <w:t>Jeugdwerk is divers in werkvormen en divers in doelgroepen. Jeugdwerk is experimenteel en geeft kinderen en jongeren een stem. Jeugdwerk biedt krachtige ervaringen voor en door kinderen &amp; jongeren. Ervaringen die heel uniek en toch heel universeel zijn, dankzij de kracht van de groep, dankzij de eerste ervaringen om echt verantwoordelijkheid en engagement op te nemen.</w:t>
      </w:r>
    </w:p>
    <w:p w:rsidR="00126A19" w:rsidRPr="00EC12F3" w:rsidRDefault="00126A19" w:rsidP="00126A19">
      <w:pPr>
        <w:rPr>
          <w:sz w:val="22"/>
        </w:rPr>
      </w:pPr>
      <w:r w:rsidRPr="00EC12F3">
        <w:rPr>
          <w:sz w:val="22"/>
        </w:rPr>
        <w:t xml:space="preserve">Om ervoor te zorgen dat het jeugdwerk ook in de toekomst sterk staat, is het belangrijk dat: </w:t>
      </w:r>
    </w:p>
    <w:p w:rsidR="00126A19" w:rsidRPr="00EC12F3" w:rsidRDefault="00126A19" w:rsidP="00126A19">
      <w:pPr>
        <w:pStyle w:val="lijstbulletskroon"/>
        <w:rPr>
          <w:sz w:val="22"/>
        </w:rPr>
      </w:pPr>
      <w:r w:rsidRPr="00EC12F3">
        <w:rPr>
          <w:sz w:val="22"/>
        </w:rPr>
        <w:t>iedere jeugdwerker krachtig kan vertellen wat jeugdwerk nu net zo sterk maakt</w:t>
      </w:r>
    </w:p>
    <w:p w:rsidR="00126A19" w:rsidRPr="00EC12F3" w:rsidRDefault="00126A19" w:rsidP="00126A19">
      <w:pPr>
        <w:pStyle w:val="lijstbulletskroon"/>
        <w:rPr>
          <w:sz w:val="22"/>
        </w:rPr>
      </w:pPr>
      <w:r w:rsidRPr="00EC12F3">
        <w:rPr>
          <w:sz w:val="22"/>
        </w:rPr>
        <w:lastRenderedPageBreak/>
        <w:t>beleidsmakers véél meer investeren in kinderen, jongeren en hun organisaties.</w:t>
      </w:r>
    </w:p>
    <w:p w:rsidR="00126A19" w:rsidRDefault="00126A19" w:rsidP="00126A19">
      <w:pPr>
        <w:pStyle w:val="lijstbulletskroon"/>
        <w:rPr>
          <w:sz w:val="22"/>
        </w:rPr>
      </w:pPr>
      <w:r w:rsidRPr="00EC12F3">
        <w:rPr>
          <w:sz w:val="22"/>
        </w:rPr>
        <w:t>ouders, leerkrachten, politieagenten, sociaal werkers, de media … meer jeugdwerker durven zijn</w:t>
      </w:r>
    </w:p>
    <w:p w:rsidR="002C78E5" w:rsidRPr="008C47B4" w:rsidRDefault="002C78E5" w:rsidP="002C78E5">
      <w:pPr>
        <w:pStyle w:val="lijstbulletskroon"/>
        <w:numPr>
          <w:ilvl w:val="0"/>
          <w:numId w:val="0"/>
        </w:numPr>
        <w:rPr>
          <w:b/>
          <w:sz w:val="22"/>
        </w:rPr>
      </w:pPr>
      <w:r w:rsidRPr="008C47B4">
        <w:rPr>
          <w:b/>
          <w:sz w:val="22"/>
        </w:rPr>
        <w:t>SLIDE 2</w:t>
      </w:r>
    </w:p>
    <w:p w:rsidR="00126A19" w:rsidRPr="00EC12F3" w:rsidRDefault="00126A19" w:rsidP="00126A19">
      <w:pPr>
        <w:rPr>
          <w:sz w:val="22"/>
        </w:rPr>
      </w:pPr>
      <w:r w:rsidRPr="00EC12F3">
        <w:rPr>
          <w:sz w:val="22"/>
        </w:rPr>
        <w:t>Daarom ontwikkelde De Ambrassade in samenwerking met vele jeugdwerkers een taal om de waarde van jeugdwerk uit te drukken. Maak kennis met de Agenda voor de toekomst van het jeugdwerk: de missie van het jeugdwerk, het DNA van de jeugdwerker, en de 5 toekomstuitdagingen w</w:t>
      </w:r>
      <w:r w:rsidR="007A35DE" w:rsidRPr="00EC12F3">
        <w:rPr>
          <w:sz w:val="22"/>
        </w:rPr>
        <w:t>aar we samen aan willen werken; want jeugdwerk is een recht voor àlle kinderen en jongeren.</w:t>
      </w:r>
    </w:p>
    <w:p w:rsidR="00126A19" w:rsidRPr="00EC12F3" w:rsidRDefault="00126A19" w:rsidP="008706CE">
      <w:pPr>
        <w:rPr>
          <w:sz w:val="22"/>
        </w:rPr>
      </w:pPr>
    </w:p>
    <w:p w:rsidR="007A35DE" w:rsidRPr="00EC12F3" w:rsidRDefault="002D35EA" w:rsidP="008706CE">
      <w:pPr>
        <w:rPr>
          <w:sz w:val="22"/>
        </w:rPr>
      </w:pPr>
      <w:r w:rsidRPr="00EC12F3">
        <w:rPr>
          <w:sz w:val="22"/>
        </w:rPr>
        <w:t xml:space="preserve">Het jeugdwerk staat vandaag sterk. Maar de uitdagingen voor kinderen, jongeren en hun organisaties worden steeds groter. </w:t>
      </w:r>
      <w:r w:rsidR="00126A19" w:rsidRPr="00EC12F3">
        <w:rPr>
          <w:sz w:val="22"/>
        </w:rPr>
        <w:t xml:space="preserve">Niet in het minst omtrent diversiteit. </w:t>
      </w:r>
      <w:r w:rsidR="007A35DE" w:rsidRPr="00EC12F3">
        <w:rPr>
          <w:sz w:val="22"/>
        </w:rPr>
        <w:t xml:space="preserve">Dat zie je vertaald als één van de 5 </w:t>
      </w:r>
      <w:r w:rsidR="00126A19" w:rsidRPr="00EC12F3">
        <w:rPr>
          <w:sz w:val="22"/>
        </w:rPr>
        <w:t xml:space="preserve">uitdagingen waarop het jeugdwerk inzet om relevant te blijven in de samenleving van de toekomst. </w:t>
      </w:r>
    </w:p>
    <w:p w:rsidR="00126A19" w:rsidRPr="00EC12F3" w:rsidRDefault="00126A19" w:rsidP="008706CE">
      <w:pPr>
        <w:rPr>
          <w:sz w:val="22"/>
        </w:rPr>
      </w:pPr>
      <w:r w:rsidRPr="00EC12F3">
        <w:rPr>
          <w:sz w:val="22"/>
        </w:rPr>
        <w:t>Maar hoe zet je dan in op zo een complex thema? En hoe pak je dat goed aan?</w:t>
      </w:r>
    </w:p>
    <w:p w:rsidR="008C47B4" w:rsidRPr="008C47B4" w:rsidRDefault="008C47B4" w:rsidP="008706CE">
      <w:pPr>
        <w:rPr>
          <w:b/>
          <w:sz w:val="22"/>
        </w:rPr>
      </w:pPr>
      <w:r w:rsidRPr="008C47B4">
        <w:rPr>
          <w:b/>
          <w:sz w:val="22"/>
        </w:rPr>
        <w:t>SLIDE 3:</w:t>
      </w:r>
    </w:p>
    <w:p w:rsidR="007A35DE" w:rsidRPr="00EC12F3" w:rsidRDefault="007A35DE" w:rsidP="008706CE">
      <w:pPr>
        <w:rPr>
          <w:sz w:val="22"/>
        </w:rPr>
      </w:pPr>
      <w:r w:rsidRPr="00EC12F3">
        <w:rPr>
          <w:sz w:val="22"/>
        </w:rPr>
        <w:t xml:space="preserve">Er gebeurde gelukkig al heel wat: </w:t>
      </w:r>
    </w:p>
    <w:p w:rsidR="007A35DE" w:rsidRPr="00EC12F3" w:rsidRDefault="007A35DE" w:rsidP="007A35DE">
      <w:pPr>
        <w:pStyle w:val="lijstbulletskroon"/>
        <w:rPr>
          <w:sz w:val="22"/>
        </w:rPr>
      </w:pPr>
      <w:r w:rsidRPr="00EC12F3">
        <w:rPr>
          <w:sz w:val="22"/>
        </w:rPr>
        <w:t>We schreven, samen met Demos, een visie over diversiteit in/en het jeugdwerk</w:t>
      </w:r>
    </w:p>
    <w:p w:rsidR="007A35DE" w:rsidRPr="00EC12F3" w:rsidRDefault="007A35DE" w:rsidP="007A35DE">
      <w:pPr>
        <w:pStyle w:val="lijstbulletskroon"/>
        <w:rPr>
          <w:sz w:val="22"/>
        </w:rPr>
      </w:pPr>
      <w:r w:rsidRPr="00EC12F3">
        <w:rPr>
          <w:sz w:val="22"/>
        </w:rPr>
        <w:t>We vertaalden, samen met het departement jeugd, cultuur en media en minister Gatz, de visie in een beleidsinstrument (het masterplan diversiteit in het jeugdwerk) waar jeugdwerkorganisaties, beleidsmakers en partners uit andere sectoren mee aan de slag kunnen.</w:t>
      </w:r>
    </w:p>
    <w:p w:rsidR="007A35DE" w:rsidRPr="00EC12F3" w:rsidRDefault="007A35DE" w:rsidP="007A35DE">
      <w:pPr>
        <w:pStyle w:val="lijstbulletskroon"/>
        <w:rPr>
          <w:sz w:val="22"/>
        </w:rPr>
      </w:pPr>
      <w:r w:rsidRPr="00EC12F3">
        <w:rPr>
          <w:sz w:val="22"/>
        </w:rPr>
        <w:t>En lanceren binnenkort de toolbox diversiteit die allerhande inspiratie en methodieken bundelt om met diversiteit in je organisatie aan de slag te gaan.</w:t>
      </w:r>
    </w:p>
    <w:p w:rsidR="002562E3" w:rsidRDefault="002562E3" w:rsidP="008706CE">
      <w:pPr>
        <w:rPr>
          <w:sz w:val="22"/>
        </w:rPr>
      </w:pPr>
    </w:p>
    <w:p w:rsidR="003747B2" w:rsidRPr="00EC12F3" w:rsidRDefault="007A35DE" w:rsidP="008706CE">
      <w:pPr>
        <w:rPr>
          <w:sz w:val="22"/>
        </w:rPr>
      </w:pPr>
      <w:r w:rsidRPr="00EC12F3">
        <w:rPr>
          <w:sz w:val="22"/>
        </w:rPr>
        <w:t xml:space="preserve">Maar het werk is niet af en de uitdagingen blijven groot. </w:t>
      </w:r>
      <w:r w:rsidR="003747B2" w:rsidRPr="00EC12F3">
        <w:rPr>
          <w:sz w:val="22"/>
        </w:rPr>
        <w:t xml:space="preserve">Hoe kan het jeugdwerk een reële afspiegeling zijn van de samenleving? </w:t>
      </w:r>
      <w:r w:rsidRPr="00EC12F3">
        <w:rPr>
          <w:sz w:val="22"/>
        </w:rPr>
        <w:t xml:space="preserve">Daarom zijn we hier vandaag samen. </w:t>
      </w:r>
    </w:p>
    <w:p w:rsidR="007A35DE" w:rsidRPr="00EC12F3" w:rsidRDefault="007A35DE" w:rsidP="008706CE">
      <w:pPr>
        <w:rPr>
          <w:sz w:val="22"/>
        </w:rPr>
      </w:pPr>
      <w:r w:rsidRPr="00EC12F3">
        <w:rPr>
          <w:sz w:val="22"/>
        </w:rPr>
        <w:t>We zoomen in op</w:t>
      </w:r>
      <w:r w:rsidR="003747B2" w:rsidRPr="00EC12F3">
        <w:rPr>
          <w:sz w:val="22"/>
        </w:rPr>
        <w:t xml:space="preserve"> jouw organisatie. Moet je nu kiezen voor een specifiek diversiteitsbeleid of een geïntegreerd diversiteitsbeleid? De </w:t>
      </w:r>
      <w:r w:rsidR="00B13142">
        <w:rPr>
          <w:sz w:val="22"/>
        </w:rPr>
        <w:t>visienota diversiteit</w:t>
      </w:r>
      <w:r w:rsidR="003747B2" w:rsidRPr="00EC12F3">
        <w:rPr>
          <w:sz w:val="22"/>
        </w:rPr>
        <w:t xml:space="preserve"> heeft het over ‘van de niche naar de kern’ en ‘van welkom zijn’ naar ‘volwaardige participatie’. Maar hoe doe je dat? En hoe zorg je ervoor dat dit gedragen is door je collega’s en vrijwilligers?</w:t>
      </w:r>
    </w:p>
    <w:p w:rsidR="00EC12F3" w:rsidRPr="00EC12F3" w:rsidRDefault="003747B2" w:rsidP="008706CE">
      <w:pPr>
        <w:rPr>
          <w:sz w:val="22"/>
        </w:rPr>
      </w:pPr>
      <w:r w:rsidRPr="00EC12F3">
        <w:rPr>
          <w:sz w:val="22"/>
        </w:rPr>
        <w:t xml:space="preserve">Ook </w:t>
      </w:r>
      <w:r w:rsidR="002562E3">
        <w:rPr>
          <w:sz w:val="22"/>
        </w:rPr>
        <w:t>met</w:t>
      </w:r>
      <w:r w:rsidRPr="00EC12F3">
        <w:rPr>
          <w:sz w:val="22"/>
        </w:rPr>
        <w:t xml:space="preserve"> De Ambrassade willen we hiermee aan de slag </w:t>
      </w:r>
      <w:r w:rsidR="00EC12F3" w:rsidRPr="00EC12F3">
        <w:rPr>
          <w:sz w:val="22"/>
        </w:rPr>
        <w:t xml:space="preserve">en in onze volgende beleidsnota een stuk meer ambitie tonen. Dus ook voor ons is vandaag een welgekomen inspiratiemoment. We zijn benieuwd naar jouw vragen, ervaringen en mening. </w:t>
      </w:r>
    </w:p>
    <w:p w:rsidR="00EC12F3" w:rsidRPr="00EC12F3" w:rsidRDefault="00EC12F3" w:rsidP="002D35EA">
      <w:pPr>
        <w:tabs>
          <w:tab w:val="left" w:pos="3105"/>
        </w:tabs>
        <w:rPr>
          <w:sz w:val="22"/>
        </w:rPr>
      </w:pPr>
    </w:p>
    <w:p w:rsidR="002D35EA" w:rsidRPr="00EC12F3" w:rsidRDefault="00EC12F3" w:rsidP="002D35EA">
      <w:pPr>
        <w:tabs>
          <w:tab w:val="left" w:pos="3105"/>
        </w:tabs>
        <w:rPr>
          <w:sz w:val="22"/>
        </w:rPr>
      </w:pPr>
      <w:r w:rsidRPr="00EC12F3">
        <w:rPr>
          <w:sz w:val="22"/>
        </w:rPr>
        <w:t>En moet het nog gezegd tegen deze groep ‘believers’?</w:t>
      </w:r>
    </w:p>
    <w:p w:rsidR="00EC12F3" w:rsidRPr="00EC12F3" w:rsidRDefault="00EC12F3" w:rsidP="002D35EA">
      <w:pPr>
        <w:tabs>
          <w:tab w:val="left" w:pos="3105"/>
        </w:tabs>
        <w:rPr>
          <w:sz w:val="22"/>
        </w:rPr>
      </w:pPr>
      <w:r w:rsidRPr="00EC12F3">
        <w:rPr>
          <w:sz w:val="22"/>
        </w:rPr>
        <w:lastRenderedPageBreak/>
        <w:t>Praten en discussiëren over diversiteit schuurt aan tegen het ongemakkelijke en doet bij momenten pijn. Het stelt vele, vaak onbewuste, evidenties in vraag. Maar boeiend is het zeker.</w:t>
      </w:r>
    </w:p>
    <w:p w:rsidR="00EC12F3" w:rsidRPr="00EC12F3" w:rsidRDefault="00EC12F3" w:rsidP="002D35EA">
      <w:pPr>
        <w:tabs>
          <w:tab w:val="left" w:pos="3105"/>
        </w:tabs>
        <w:rPr>
          <w:sz w:val="22"/>
        </w:rPr>
      </w:pPr>
      <w:r w:rsidRPr="00EC12F3">
        <w:rPr>
          <w:sz w:val="22"/>
        </w:rPr>
        <w:t>(Omdat we nog januari zijn en wensen nog even mag.)</w:t>
      </w:r>
    </w:p>
    <w:p w:rsidR="00EC12F3" w:rsidRPr="00EC12F3" w:rsidRDefault="00EC12F3" w:rsidP="002D35EA">
      <w:pPr>
        <w:tabs>
          <w:tab w:val="left" w:pos="3105"/>
        </w:tabs>
        <w:rPr>
          <w:sz w:val="22"/>
        </w:rPr>
      </w:pPr>
      <w:r w:rsidRPr="00EC12F3">
        <w:rPr>
          <w:sz w:val="22"/>
        </w:rPr>
        <w:t>Wens ik jullie veel oprechte interesse toe</w:t>
      </w:r>
      <w:r w:rsidR="002562E3">
        <w:rPr>
          <w:sz w:val="22"/>
        </w:rPr>
        <w:t>.</w:t>
      </w:r>
      <w:r w:rsidRPr="00EC12F3">
        <w:rPr>
          <w:sz w:val="22"/>
        </w:rPr>
        <w:t xml:space="preserve"> </w:t>
      </w:r>
    </w:p>
    <w:p w:rsidR="00EC12F3" w:rsidRPr="00EC12F3" w:rsidRDefault="00EC12F3" w:rsidP="002D35EA">
      <w:pPr>
        <w:tabs>
          <w:tab w:val="left" w:pos="3105"/>
        </w:tabs>
        <w:rPr>
          <w:sz w:val="22"/>
        </w:rPr>
      </w:pPr>
      <w:r w:rsidRPr="00EC12F3">
        <w:rPr>
          <w:sz w:val="22"/>
        </w:rPr>
        <w:t>In de mening of</w:t>
      </w:r>
      <w:r w:rsidR="002562E3">
        <w:rPr>
          <w:sz w:val="22"/>
        </w:rPr>
        <w:t xml:space="preserve"> het</w:t>
      </w:r>
      <w:r w:rsidRPr="00EC12F3">
        <w:rPr>
          <w:sz w:val="22"/>
        </w:rPr>
        <w:t xml:space="preserve"> verhaal van de ander.</w:t>
      </w:r>
    </w:p>
    <w:p w:rsidR="002D35EA" w:rsidRPr="00EC12F3" w:rsidRDefault="00EC12F3" w:rsidP="00EC12F3">
      <w:pPr>
        <w:tabs>
          <w:tab w:val="left" w:pos="3105"/>
        </w:tabs>
        <w:rPr>
          <w:sz w:val="22"/>
        </w:rPr>
      </w:pPr>
      <w:r w:rsidRPr="00EC12F3">
        <w:rPr>
          <w:sz w:val="22"/>
        </w:rPr>
        <w:t xml:space="preserve">Omdat </w:t>
      </w:r>
      <w:r w:rsidR="002562E3">
        <w:rPr>
          <w:sz w:val="22"/>
        </w:rPr>
        <w:t>kinderen, jongeren en jeugdwerk</w:t>
      </w:r>
      <w:r w:rsidRPr="00EC12F3">
        <w:rPr>
          <w:sz w:val="22"/>
        </w:rPr>
        <w:t xml:space="preserve"> er samen beter van worden.</w:t>
      </w:r>
    </w:p>
    <w:sectPr w:rsidR="002D35EA" w:rsidRPr="00EC12F3"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EA" w:rsidRDefault="002D35EA" w:rsidP="00E95A33">
      <w:pPr>
        <w:spacing w:before="0" w:line="240" w:lineRule="auto"/>
      </w:pPr>
      <w:r>
        <w:separator/>
      </w:r>
    </w:p>
  </w:endnote>
  <w:endnote w:type="continuationSeparator" w:id="0">
    <w:p w:rsidR="002D35EA" w:rsidRDefault="002D35EA"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7B3CEF" w:rsidP="00D9486F">
    <w:pPr>
      <w:pStyle w:val="Voettekst"/>
    </w:pPr>
    <w:sdt>
      <w:sdtPr>
        <w:alias w:val="titel_foot"/>
        <w:tag w:val="titel_foot"/>
        <w:id w:val="150641427"/>
        <w:lock w:val="sdtLocked"/>
        <w:placeholder>
          <w:docPart w:val="0A0B8B14C74848988B2B232AE9BDCA9D"/>
        </w:placeholder>
        <w:dataBinding w:xpath="/root[1]/titel[1]" w:storeItemID="{CA1B0BD9-A7F3-4B5F-AAF5-B95B599EA456}"/>
        <w:text/>
      </w:sdtPr>
      <w:sdtEndPr/>
      <w:sdtContent>
        <w:r w:rsidR="002D35EA">
          <w:t xml:space="preserve">Inleiding masterclass diversiteit </w:t>
        </w:r>
      </w:sdtContent>
    </w:sdt>
    <w:r w:rsidR="000A487B" w:rsidRPr="00D9486F">
      <w:t xml:space="preserve">   •   </w:t>
    </w:r>
    <w:sdt>
      <w:sdtPr>
        <w:alias w:val="datum_foot"/>
        <w:tag w:val="datum_foot"/>
        <w:id w:val="-2002105301"/>
        <w:lock w:val="sdtLocked"/>
        <w:dataBinding w:xpath="/root[1]/datum[1]" w:storeItemID="{CA1B0BD9-A7F3-4B5F-AAF5-B95B599EA456}"/>
        <w:date w:fullDate="2019-01-16T00:00:00Z">
          <w:dateFormat w:val="d MMMM yyyy"/>
          <w:lid w:val="nl-BE"/>
          <w:storeMappedDataAs w:val="dateTime"/>
          <w:calendar w:val="gregorian"/>
        </w:date>
      </w:sdtPr>
      <w:sdtEndPr/>
      <w:sdtContent>
        <w:r w:rsidR="002D35EA">
          <w:t>16 januari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3</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Pr>
        <w:noProof/>
      </w:rPr>
      <w:t>3</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EA" w:rsidRDefault="002D35EA" w:rsidP="001125B4">
      <w:pPr>
        <w:spacing w:after="80"/>
      </w:pPr>
      <w:r>
        <w:t>_________________</w:t>
      </w:r>
    </w:p>
  </w:footnote>
  <w:footnote w:type="continuationSeparator" w:id="0">
    <w:p w:rsidR="002D35EA" w:rsidRPr="001125B4" w:rsidRDefault="002D35EA" w:rsidP="001125B4">
      <w:pPr>
        <w:spacing w:after="80"/>
      </w:pPr>
      <w:r>
        <w:t>_________________</w:t>
      </w:r>
    </w:p>
  </w:footnote>
  <w:footnote w:type="continuationNotice" w:id="1">
    <w:p w:rsidR="002D35EA" w:rsidRPr="001125B4" w:rsidRDefault="002D35EA">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6.25pt;height:86.25pt" o:bullet="t">
        <v:imagedata r:id="rId1" o:title="De Ambrassade_bullet points_blauw_driehoek"/>
      </v:shape>
    </w:pict>
  </w:numPicBullet>
  <w:numPicBullet w:numPicBulletId="1">
    <w:pict>
      <v:shape id="_x0000_i1039" type="#_x0000_t75" style="width:86.25pt;height:86.25pt" o:bullet="t">
        <v:imagedata r:id="rId2" o:title="De Ambrassade_bullet points_blauw_kroontje"/>
      </v:shape>
    </w:pict>
  </w:numPicBullet>
  <w:numPicBullet w:numPicBulletId="2">
    <w:pict>
      <v:shape id="_x0000_i1040" type="#_x0000_t75" style="width:86.25pt;height:86.2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4"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C74A4B"/>
    <w:multiLevelType w:val="multilevel"/>
    <w:tmpl w:val="932C76EC"/>
    <w:numStyleLink w:val="AMBRASSADENUM"/>
  </w:abstractNum>
  <w:abstractNum w:abstractNumId="26"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27" w15:restartNumberingAfterBreak="0">
    <w:nsid w:val="5BA93B16"/>
    <w:multiLevelType w:val="multilevel"/>
    <w:tmpl w:val="997A7CB4"/>
    <w:numStyleLink w:val="AMBRASSADETABELNUM"/>
  </w:abstractNum>
  <w:abstractNum w:abstractNumId="28"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29"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4"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5"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8B5C01"/>
    <w:multiLevelType w:val="multilevel"/>
    <w:tmpl w:val="D8967FE0"/>
    <w:numStyleLink w:val="AMBRASSADEKOPNUM"/>
  </w:abstractNum>
  <w:abstractNum w:abstractNumId="37"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4"/>
  </w:num>
  <w:num w:numId="7">
    <w:abstractNumId w:val="4"/>
  </w:num>
  <w:num w:numId="8">
    <w:abstractNumId w:val="21"/>
  </w:num>
  <w:num w:numId="9">
    <w:abstractNumId w:val="10"/>
  </w:num>
  <w:num w:numId="10">
    <w:abstractNumId w:val="26"/>
  </w:num>
  <w:num w:numId="11">
    <w:abstractNumId w:val="25"/>
  </w:num>
  <w:num w:numId="12">
    <w:abstractNumId w:val="8"/>
  </w:num>
  <w:num w:numId="13">
    <w:abstractNumId w:val="27"/>
  </w:num>
  <w:num w:numId="14">
    <w:abstractNumId w:val="13"/>
  </w:num>
  <w:num w:numId="15">
    <w:abstractNumId w:val="1"/>
  </w:num>
  <w:num w:numId="16">
    <w:abstractNumId w:val="2"/>
  </w:num>
  <w:num w:numId="17">
    <w:abstractNumId w:val="36"/>
  </w:num>
  <w:num w:numId="18">
    <w:abstractNumId w:val="12"/>
    <w:lvlOverride w:ilvl="1">
      <w:lvl w:ilvl="1">
        <w:start w:val="1"/>
        <w:numFmt w:val="decimal"/>
        <w:pStyle w:val="Kop2"/>
        <w:lvlText w:val="%1.%2"/>
        <w:lvlJc w:val="left"/>
        <w:pPr>
          <w:ind w:left="510" w:hanging="510"/>
        </w:pPr>
        <w:rPr>
          <w:rFonts w:hint="default"/>
          <w:sz w:val="20"/>
        </w:rPr>
      </w:lvl>
    </w:lvlOverride>
  </w:num>
  <w:num w:numId="19">
    <w:abstractNumId w:val="30"/>
  </w:num>
  <w:num w:numId="20">
    <w:abstractNumId w:val="28"/>
  </w:num>
  <w:num w:numId="21">
    <w:abstractNumId w:val="23"/>
  </w:num>
  <w:num w:numId="22">
    <w:abstractNumId w:val="33"/>
  </w:num>
  <w:num w:numId="23">
    <w:abstractNumId w:val="16"/>
  </w:num>
  <w:num w:numId="24">
    <w:abstractNumId w:val="18"/>
  </w:num>
  <w:num w:numId="25">
    <w:abstractNumId w:val="7"/>
  </w:num>
  <w:num w:numId="26">
    <w:abstractNumId w:val="24"/>
  </w:num>
  <w:num w:numId="27">
    <w:abstractNumId w:val="19"/>
  </w:num>
  <w:num w:numId="28">
    <w:abstractNumId w:val="17"/>
  </w:num>
  <w:num w:numId="29">
    <w:abstractNumId w:val="31"/>
  </w:num>
  <w:num w:numId="30">
    <w:abstractNumId w:val="37"/>
  </w:num>
  <w:num w:numId="31">
    <w:abstractNumId w:val="29"/>
  </w:num>
  <w:num w:numId="32">
    <w:abstractNumId w:val="0"/>
  </w:num>
  <w:num w:numId="33">
    <w:abstractNumId w:val="20"/>
  </w:num>
  <w:num w:numId="34">
    <w:abstractNumId w:val="3"/>
  </w:num>
  <w:num w:numId="35">
    <w:abstractNumId w:val="32"/>
  </w:num>
  <w:num w:numId="36">
    <w:abstractNumId w:val="11"/>
  </w:num>
  <w:num w:numId="37">
    <w:abstractNumId w:val="35"/>
  </w:num>
  <w:num w:numId="3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EA"/>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26A19"/>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562E3"/>
    <w:rsid w:val="00262FC7"/>
    <w:rsid w:val="0026467C"/>
    <w:rsid w:val="00283EFC"/>
    <w:rsid w:val="0029030D"/>
    <w:rsid w:val="00290E09"/>
    <w:rsid w:val="002C78E5"/>
    <w:rsid w:val="002D35EA"/>
    <w:rsid w:val="003016F8"/>
    <w:rsid w:val="00311627"/>
    <w:rsid w:val="003201DE"/>
    <w:rsid w:val="003273B4"/>
    <w:rsid w:val="003324FA"/>
    <w:rsid w:val="00336F7E"/>
    <w:rsid w:val="00337A4A"/>
    <w:rsid w:val="003670BA"/>
    <w:rsid w:val="003747B2"/>
    <w:rsid w:val="003B2F88"/>
    <w:rsid w:val="003B3E4B"/>
    <w:rsid w:val="003C141A"/>
    <w:rsid w:val="003C760D"/>
    <w:rsid w:val="003D0462"/>
    <w:rsid w:val="003F320F"/>
    <w:rsid w:val="00400926"/>
    <w:rsid w:val="00412891"/>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6287"/>
    <w:rsid w:val="00594DFD"/>
    <w:rsid w:val="00595F8A"/>
    <w:rsid w:val="005A48EA"/>
    <w:rsid w:val="005C5534"/>
    <w:rsid w:val="005D2712"/>
    <w:rsid w:val="005D7667"/>
    <w:rsid w:val="005E75B7"/>
    <w:rsid w:val="006005FA"/>
    <w:rsid w:val="0061004D"/>
    <w:rsid w:val="00623FFD"/>
    <w:rsid w:val="006243A9"/>
    <w:rsid w:val="00634162"/>
    <w:rsid w:val="00645E05"/>
    <w:rsid w:val="0066710A"/>
    <w:rsid w:val="00685172"/>
    <w:rsid w:val="006A4542"/>
    <w:rsid w:val="006B5956"/>
    <w:rsid w:val="006C231D"/>
    <w:rsid w:val="006D60CF"/>
    <w:rsid w:val="006D7A54"/>
    <w:rsid w:val="006F1EAB"/>
    <w:rsid w:val="007038D0"/>
    <w:rsid w:val="007052CA"/>
    <w:rsid w:val="0070557C"/>
    <w:rsid w:val="00705C7D"/>
    <w:rsid w:val="00715334"/>
    <w:rsid w:val="00736435"/>
    <w:rsid w:val="00742E96"/>
    <w:rsid w:val="00744D67"/>
    <w:rsid w:val="007474D4"/>
    <w:rsid w:val="0075483C"/>
    <w:rsid w:val="00757F65"/>
    <w:rsid w:val="00764715"/>
    <w:rsid w:val="00773771"/>
    <w:rsid w:val="007A35DE"/>
    <w:rsid w:val="007A4F4A"/>
    <w:rsid w:val="007B01BB"/>
    <w:rsid w:val="007B2DE2"/>
    <w:rsid w:val="007B3CEF"/>
    <w:rsid w:val="007B42C3"/>
    <w:rsid w:val="007B6819"/>
    <w:rsid w:val="007C0EB2"/>
    <w:rsid w:val="007C63FC"/>
    <w:rsid w:val="007D0152"/>
    <w:rsid w:val="007D7EED"/>
    <w:rsid w:val="00806687"/>
    <w:rsid w:val="008275DA"/>
    <w:rsid w:val="00830AAD"/>
    <w:rsid w:val="00837466"/>
    <w:rsid w:val="0085481C"/>
    <w:rsid w:val="00861DDE"/>
    <w:rsid w:val="008706CE"/>
    <w:rsid w:val="00871935"/>
    <w:rsid w:val="0088714A"/>
    <w:rsid w:val="0089703C"/>
    <w:rsid w:val="008B209C"/>
    <w:rsid w:val="008C47B4"/>
    <w:rsid w:val="008C6ED0"/>
    <w:rsid w:val="008D6807"/>
    <w:rsid w:val="008E013C"/>
    <w:rsid w:val="008E7A79"/>
    <w:rsid w:val="008F1F13"/>
    <w:rsid w:val="008F3994"/>
    <w:rsid w:val="0090799E"/>
    <w:rsid w:val="0091323F"/>
    <w:rsid w:val="0093266F"/>
    <w:rsid w:val="00965112"/>
    <w:rsid w:val="00983444"/>
    <w:rsid w:val="009976E9"/>
    <w:rsid w:val="009B2F58"/>
    <w:rsid w:val="009B6DB0"/>
    <w:rsid w:val="009D7C25"/>
    <w:rsid w:val="00A11682"/>
    <w:rsid w:val="00A2690F"/>
    <w:rsid w:val="00A33775"/>
    <w:rsid w:val="00A357DC"/>
    <w:rsid w:val="00A42883"/>
    <w:rsid w:val="00A45314"/>
    <w:rsid w:val="00A657C7"/>
    <w:rsid w:val="00A77EC2"/>
    <w:rsid w:val="00AA0AB7"/>
    <w:rsid w:val="00AB37BF"/>
    <w:rsid w:val="00AC3B37"/>
    <w:rsid w:val="00AC4941"/>
    <w:rsid w:val="00AC7103"/>
    <w:rsid w:val="00AD4C26"/>
    <w:rsid w:val="00AD68DA"/>
    <w:rsid w:val="00B04707"/>
    <w:rsid w:val="00B13142"/>
    <w:rsid w:val="00B25F02"/>
    <w:rsid w:val="00B30E49"/>
    <w:rsid w:val="00B47CBA"/>
    <w:rsid w:val="00B57F01"/>
    <w:rsid w:val="00B60A2C"/>
    <w:rsid w:val="00B70513"/>
    <w:rsid w:val="00B905BF"/>
    <w:rsid w:val="00B91F10"/>
    <w:rsid w:val="00BC755C"/>
    <w:rsid w:val="00BD6E5F"/>
    <w:rsid w:val="00C13769"/>
    <w:rsid w:val="00C266F0"/>
    <w:rsid w:val="00C40E8F"/>
    <w:rsid w:val="00C423D7"/>
    <w:rsid w:val="00C4619A"/>
    <w:rsid w:val="00C744C5"/>
    <w:rsid w:val="00C81C32"/>
    <w:rsid w:val="00C84494"/>
    <w:rsid w:val="00CC3EF5"/>
    <w:rsid w:val="00D02523"/>
    <w:rsid w:val="00D03305"/>
    <w:rsid w:val="00D13BB7"/>
    <w:rsid w:val="00D27D5A"/>
    <w:rsid w:val="00D30574"/>
    <w:rsid w:val="00D30659"/>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2FC"/>
    <w:rsid w:val="00E10395"/>
    <w:rsid w:val="00E12926"/>
    <w:rsid w:val="00E56808"/>
    <w:rsid w:val="00E62C5F"/>
    <w:rsid w:val="00E94BDF"/>
    <w:rsid w:val="00E9523C"/>
    <w:rsid w:val="00E95A33"/>
    <w:rsid w:val="00E97580"/>
    <w:rsid w:val="00EA5EAE"/>
    <w:rsid w:val="00EA7E39"/>
    <w:rsid w:val="00EC01AB"/>
    <w:rsid w:val="00EC12F3"/>
    <w:rsid w:val="00ED132E"/>
    <w:rsid w:val="00EF5259"/>
    <w:rsid w:val="00F01649"/>
    <w:rsid w:val="00F04128"/>
    <w:rsid w:val="00F23121"/>
    <w:rsid w:val="00F60B28"/>
    <w:rsid w:val="00F73103"/>
    <w:rsid w:val="00FA22D2"/>
    <w:rsid w:val="00FA60B7"/>
    <w:rsid w:val="00FA64C9"/>
    <w:rsid w:val="00FB15A8"/>
    <w:rsid w:val="00FD033E"/>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1A6D2-D95A-4C59-9E43-3F1B0D7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8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9CC3CE133E4C518AFEB4CF9096B5D6"/>
        <w:category>
          <w:name w:val="Algemeen"/>
          <w:gallery w:val="placeholder"/>
        </w:category>
        <w:types>
          <w:type w:val="bbPlcHdr"/>
        </w:types>
        <w:behaviors>
          <w:behavior w:val="content"/>
        </w:behaviors>
        <w:guid w:val="{0EF81FB0-54E2-4C15-B98A-138214B7AE21}"/>
      </w:docPartPr>
      <w:docPartBody>
        <w:p w:rsidR="00CF46F5" w:rsidRDefault="00CF46F5">
          <w:pPr>
            <w:pStyle w:val="2C9CC3CE133E4C518AFEB4CF9096B5D6"/>
          </w:pPr>
          <w:r>
            <w:rPr>
              <w:rStyle w:val="Tekstvantijdelijkeaanduiding"/>
            </w:rPr>
            <w:t>nota</w:t>
          </w:r>
        </w:p>
      </w:docPartBody>
    </w:docPart>
    <w:docPart>
      <w:docPartPr>
        <w:name w:val="DC6390AAD1434425A23B9BC25EAA7FE1"/>
        <w:category>
          <w:name w:val="Algemeen"/>
          <w:gallery w:val="placeholder"/>
        </w:category>
        <w:types>
          <w:type w:val="bbPlcHdr"/>
        </w:types>
        <w:behaviors>
          <w:behavior w:val="content"/>
        </w:behaviors>
        <w:guid w:val="{11FF23E8-414A-4F3F-8247-F11D7A4833D8}"/>
      </w:docPartPr>
      <w:docPartBody>
        <w:p w:rsidR="00CF46F5" w:rsidRDefault="00CF46F5">
          <w:pPr>
            <w:pStyle w:val="DC6390AAD1434425A23B9BC25EAA7FE1"/>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A0B8B14C74848988B2B232AE9BDCA9D"/>
        <w:category>
          <w:name w:val="Algemeen"/>
          <w:gallery w:val="placeholder"/>
        </w:category>
        <w:types>
          <w:type w:val="bbPlcHdr"/>
        </w:types>
        <w:behaviors>
          <w:behavior w:val="content"/>
        </w:behaviors>
        <w:guid w:val="{D9682870-DB7D-46F1-B332-EE153A9D4210}"/>
      </w:docPartPr>
      <w:docPartBody>
        <w:p w:rsidR="00CF46F5" w:rsidRDefault="00CF46F5">
          <w:pPr>
            <w:pStyle w:val="0A0B8B14C74848988B2B232AE9BDCA9D"/>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F5"/>
    <w:rsid w:val="00CF4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2C9CC3CE133E4C518AFEB4CF9096B5D6">
    <w:name w:val="2C9CC3CE133E4C518AFEB4CF9096B5D6"/>
  </w:style>
  <w:style w:type="paragraph" w:customStyle="1" w:styleId="DC6390AAD1434425A23B9BC25EAA7FE1">
    <w:name w:val="DC6390AAD1434425A23B9BC25EAA7FE1"/>
  </w:style>
  <w:style w:type="paragraph" w:customStyle="1" w:styleId="0A0B8B14C74848988B2B232AE9BDCA9D">
    <w:name w:val="0A0B8B14C74848988B2B232AE9BDC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Inleiding masterclass diversiteit </titel>
  <datum>2019-01-16T00:00:00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FE10F825-F1A6-4B43-B695-9468AFDF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4129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Don Pandzou</cp:lastModifiedBy>
  <cp:revision>2</cp:revision>
  <cp:lastPrinted>2018-05-28T12:57:00Z</cp:lastPrinted>
  <dcterms:created xsi:type="dcterms:W3CDTF">2019-01-18T08:42:00Z</dcterms:created>
  <dcterms:modified xsi:type="dcterms:W3CDTF">2019-01-18T08:42:00Z</dcterms:modified>
</cp:coreProperties>
</file>